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86MS0061-01-2023-010826-60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Троянская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07.08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Троянская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судебного разбирательства, в суд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Троянской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18810886230920085779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Троянской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Троянской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0412365400615028702320156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56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ExternalSystemDefinedgrp-31rplc-10">
    <w:name w:val="cat-ExternalSystemDefined grp-31 rplc-10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UserDefinedgrp-33rplc-13">
    <w:name w:val="cat-UserDefined grp-3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